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zbliżył się Jakub do Izaaka, swego ojca, i poczuł go, i powiedział: Głos jest głosem Jakuba, ale ręce są rękami 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2024-04-29T18:07:39Z</dcterms:modified>
</cp:coreProperties>
</file>