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usłyszał słowa swego ojca, wybuchł wielkim i bardzo gorzkim płaczem i powiedział do swego ojca: Pobłogosław także mnie, mój ojcze!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2024-04-29T21:38:20Z</dcterms:modified>
</cp:coreProperties>
</file>