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odezwał się i powiedział do Ezawa: Oto ustanowiłem go panem nad tobą i dałem mu za sługi wszystkich jego braci, wsparłem go zbożem i moszczem, dla ciebie więc co mam zrobić,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powiedział do Ezawa: Ustanowiłem go panem nad tobą. Dałem mu za sługi wszystkich jego braci, wsparłem go zbożem i winem, co więc mogę zrobić dla ciebie,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odpowiedział Ezawowi: Ustanowiłem go panem nad tobą i wszystkich jego braci dałem mu za sługi, i zapewniłem mu zboże i wino. Cóż więc mogę dla ciebie zrobić,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Izaak, i rzekł do Ezawa: Otom go panem postanowił nad tobą, i wszystkich braci jego dałem mu za sługi, i zbożem, i winem opatrzyłem go; a tobie cóż teraz mam uczynić, synu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Izaak: Panemem go twoim postanowił i wszytkę bracią jego poddałem mu w niewolą, zbożem i winem umocniłem go: a tobie potym, synu mój, co dalej czynić mam?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na te słowa odrzekł Ezawowi: Skoro uczyniłem go twoim panem, wszystkich zaś jego krewnych - jego sługami, i zapewniłem mu obfitość zboża oraz moszczu, to cóż mogę dla ciebie uczynić,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odpowiedział i rzekł do Ezawa: Oto ustanowiłem go panem nad tobą i dałem mu za sługi wszystkich pobratymców jego, zapewniłem mu zboże i wino; cóż więc mogę jeszcze dla ciebie uczynić, synu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odpowiedział Ezawowi: Ustanowiłem go panem nad tobą, a wszystkich jego braci oddałem mu za sługi. Zaopatrzyłem go w zboże i moszcz winny. Co więc mogę dla ciebie zrobić,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odpowiedział Ezawowi: „Właśnie ustanowiłem go panem nad tobą i wszyscy jego krewni będą mu poddani. Zapewniłem mu obfitość pszenicy i moszczu. Cóż więc mogę dla ciebie zrobić, mój synu?”.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Izaak odpowiedział Ezawowi: - Ustanowiłem go panem nad tobą, a wszystkich jego braci dałem mu za sługi; zaopatrzyłem go w zboże i moszcz. Cóż więc mogę jeszcze uczynić dla ciebe,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Jicchak Esawowi: Właśnie uczyniłem go twoim panem. I wszystkich jego braci dałem mu jako sługi, zaopatrzyłem go w zboże i wino. A dla ciebie? Gdzie... co zrobię, mój synu?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Відповівши ж Ісаак сказав Ісаву: Якщо я зробив його паном над тобою, і всіх його братів я зробив його слугами, закріпив я його пшеницею і вином, що ж тобі зроблю, дитино?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Ic'hak odpowiedział, mówiąc do Esawa: Oto ustanowiłem go panem nad tobą, a wszystkich jego braci oddałem mu za sługi; także upewniłem go o zbożu i moszczu więc co teraz tobie uczynię,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Izaak, odpowiadając Ezawowi, ciągnął dalej: ”Oto ustanowiłem go panem nad tobą, wszystkich zaś jego braci dałem mu za sług, a na jego utrzymanie zapewniłem mu zboże oraz młode wino, gdzież więc jest coś, co mógłbym uczynić dla ciebie, synu mój?”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2024-04-29T23:25:42Z</dcterms:modified>
</cp:coreProperties>
</file>