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 i wstań, uciekaj do Labana, mego brata,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2024-04-29T19:26:37Z</dcterms:modified>
</cp:coreProperties>
</file>