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65"/>
        <w:gridCol w:w="1414"/>
        <w:gridCol w:w="6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przywołał Izaak Jakuba, pobłogosławił go i tak mu przykazał: Nie bierz sobie żony spośród córek Kanaanu.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2024-05-19T00:16:27Z</dcterms:modified>
</cp:coreProperties>
</file>