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nadał nazwę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 lecz przedtem miasto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Betel; bo było przedtem imię miasta onego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miastu Betel, które pierwej Luzą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Betel. - Natomiast pierwotna nazwa tego miejsca była Luz.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Betel. Przedtem miejscowość ta nazywała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Betel, chociaż przedtem miasto 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temu miejscu nazwę Betel. Dotąd bowiem nazywało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miejscu temu nadał imię Betel; przedtem jednak zwało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temu miejscu nazwę Bet El, chociaż początkowo miasto nazywało się Luz.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Дім Божий; і раніше імя міста було Уламлуз.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miejsca nazwał Bet–El; chociaż 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 temu miejscu nazwę Betel; lecz poprzednio owo miasto nazywało się Luz.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2024-05-26T17:23:31Z</dcterms:modified>
</cp:coreProperties>
</file>