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5"/>
        <w:gridCol w:w="5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posłuchał swego ojca i swojej matki i poszedł do Padan-Aram.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Jakub posłuchał swego ojca i swojej matki i poszedł do Padan-Aram.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Jakub był posłuszny swemu ojcu oraz swojej matce, i poszedł do krainy Paddan-Aram;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Jakób posłuszny był ojcu swemu i matce swojej, i poszedł do krainy Syryjskiej;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Jakob posłuszny rodziców swych poszedł do Syryjej;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Jakub usłuchał ojca i matki, i udał się do Paddan-Aram.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Jakub usłuchał ojca swego i matki swojej, i poszedł do Paddan-Aram.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usłuchał swego ojca i matki i udał się do Paddan-Aram.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widział, że Jakub posłuchał rodziców i udał się do Paddan-Aram.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usłuchał swego ojca i matki i wyruszył do Paddan-Aram.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Jaakow posłuchał swojego ojca i swojej matki i poszedł do Padan Aram.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послухав Яків батька і свою матір і пішов до Месопотамії.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Także, że Jakób usłuchał swojego ojca i swą matkę, i poszedł do Paddan–Aram.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Jakub usłuchał ojca i matki i poszedł do Paddan-Aram,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2024-05-19T02:59:15Z</dcterms:modified>
</cp:coreProperties>
</file>