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Laban usłyszał wieść o Jakubie, synu swojej siostry, że wybiegł, aby go spotkać, i objął go, i ucałował go, i wprowadził go do swego domu – i przedstawił (Jakub) Labanowi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Jakubie, synu swojej siostry, Laban wybiegł na jego spotkanie. Objął go, ucałował i wprowadził do domu. Tam Jakub opowiedział Labanowi o wszystkich swoich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wieść o Jakubie, synu swojej siostry, wybiegł mu naprzeciw, objął go, ucałował i zaprowadził do swego domu.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Laban wieść o Jakóbie, synu siostry swojej, wybieżał przeciwko niemu, i obłapił go, a pocałowawszy, wwiódł do domu swego. A on Labanowi powiedział o 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przyszedł Jakob, syn siostry jego, wybieżał przeciw jemu. I obłapiwszy go, i pocałowawszy wwiódł do domu swego. A usłyszawszy przyczyny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nowinę, że to jest Jakub, jego siostrzeniec, wybiegł mu na spotkanie, objął go i ucałował, i wprowadził go do swego domu. Wtedy to 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o Jakubie, synu siostry swojej, wybiegł na jego spotkanie, uściskał go, ucałował i wprowadził do domu swego. Wtedy opowiedział Labanowi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usłyszał o Jakubie, synu swojej siostry, wybiegł mu na spotkanie, uściskał go, ucałował i wprowadził do swego domu, a Jakub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usłyszał o Jakubie, synu swojej siostry, wybiegł mu naprzeciw, objął go i ucałował, a następnie wprowadził do domu. Jakub opowiedział Labanowi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rzekł doń: - Prawdziwie, tyś jest kością moją i ciałem moim! Mieszkał więc [Jakub] u niego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Lawan usłyszał tę wiadomość [o] Jaakowie, synu swojej siostry - pobiegł mu naprzeciw, objął go i ucałował go, i wprowadził go do swojego domu. I [Jaakow] opowiedział Lawanowi wszystko, co się wydarzyło.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почув Лаван імя Якова сина його сестри, побіг йому на зустріч, і взявши його, поцілував і ввів його до своєї хати. І він розповів Лаванові всі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usłyszał wiadomość o synu swojej siostry Jakóbie, stało się, że pobiegł na jego spotkanie, uścisnął go, ucałował oraz wprowadził go do swojego domu; wtedy opowiedział Labanowi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Laban usłyszał wieść o Jakubie, synu swej siostry, wybiegł mu na spotkanie. Wtedy objął go i ucałował, i poprowadził do swego domu. On zaś zaczął opowiadać Labanowi o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2024-04-29T08:49:11Z</dcterms:modified>
</cp:coreProperties>
</file>