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Laban: Naprawdę, ty jesteś moją kością i moim ciałem* – i zamieszkał u niego na cały miesiąc.**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podsumował: Ty naprawdę jesteś kością z moich kości i ciałem z mojego ciała.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 zatrzymał się u niego, gościł w jego domu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Laban powiedział mu: Ty naprawdę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moich kości i z mojego ciała.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mieszkał u niego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Laban: Zaisteś ty jest kość moja, i ciało moje. I mieszkał u niego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Jesteś kość moja i ciało moje. A gdy się wypełniły dni miesiąca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 do Jakuba: Przecież jesteś moją kością i ciałem. A gdy Jakub przebywał u Labana miesiąc,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Laban: Zaiste, tyś jest kością moją i ciałem moim. I zatrzymał się u niego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mu odpowiedział: Ty naprawdę jesteś moim bliskim krewnym! I Jakub zamieszkał u niego przez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mu odrzekł: „Naprawdę jesteś krwią z mojej krwi i kością z mojej kości!”. Jakub przebywał u niego przez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 do Jakuba: - Czy dlatego, że jesteś moim krewnym, masz mi służyć za darmo? Powiedz mi więc, jaka ma być twoja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Lawan: Rzeczywiście jesteś z mojej kości i z mojego ciała! i [Jaakow] został z nim przez miesiąc.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Лаван: Ти є з моїх костей і з мого тіла. І був з ним місяць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powiedział do niego: Przecież ty jesteś z mojej cielesnej natury i z mojej kości. Więc zamieszkał u niego przez miesiąc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mu rzekł: ”Jesteś naprawdę moją kością i moim ciałem”. Mieszkał więc u niego przez cały miesiąc.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9:2&lt;/x&gt;; &lt;x&gt;100 5:1&lt;/x&gt;; &lt;x&gt;100 19:12&lt;/x&gt;; &lt;x&gt;130 2:16-17&lt;/x&gt;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cały miesiąc, </w:t>
      </w:r>
      <w:r>
        <w:rPr>
          <w:rtl/>
        </w:rPr>
        <w:t>חֹדֶׁש 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2024-04-29T14:22:32Z</dcterms:modified>
</cp:coreProperties>
</file>