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8"/>
        <w:gridCol w:w="67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niego Laban: Naprawdę, ty jesteś moją kością i moim ciałem* – i zamieszkał u niego na cały miesiąc.**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9:2&lt;/x&gt;; &lt;x&gt;100 5:1&lt;/x&gt;; &lt;x&gt;100 19:12&lt;/x&gt;; &lt;x&gt;130 2:16-17&lt;/x&gt;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 cały miesiąc, </w:t>
      </w:r>
      <w:r>
        <w:rPr>
          <w:rtl/>
        </w:rPr>
        <w:t>חֹדֶׁש יָמִים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2024-04-29T14:07:32Z</dcterms:modified>
</cp:coreProperties>
</file>