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7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Laban do Jakuba: Czy dlatego, że ty jesteś moim bratem, masz mi służyć za darmo? Powiedz mi, jaka ma być twoja zapłata?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2024-04-29T12:25:29Z</dcterms:modified>
</cp:coreProperties>
</file>