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4"/>
        <w:gridCol w:w="5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pokochał Rachelę, powiedział zatem: Będę ci siedem lat służył za Rachelę, twoją młodszą córkę.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Jakub, zakochany w Racheli, zaproponował zatem: Będę ci siedem lat służył za Rachelę, twoją młodszą córkę.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kochał Rachelę i powiedział: Będę ci służył siedem lat za twoją młodszą córkę Rachelę.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Miłował tedy Jakób Rachelę, i rzekł: Będęć służył siedem lat za Rachelę, córkę twoję młodszą.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miłując Jakob, rzekł: Będęć służył za Rachelę, córkę twoję młodszą, siedm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Jakub pokochał Rachelę, rzekł do Labana: Będę ci służył przez siedem lat za twą młodszą córkę, Rachelę.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Jakub pokochał Rachelę, więc rzekł: Będę ci służył siedem lat za Rachelę, twoją młodszą córkę.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pokochał Rachelę, więc odpowiedział: Będę ci służył siedem lat za Rachelę, twoją młodszą córkę.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pokochał Rachelę i powiedział do Labana: „Będę ci służył przez siedem lat za twoją młodszą córkę Rachelę”.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Jakub służył za Rachelę siedem lat: ale [te lata] wydawały mu się niewielu dniami, bo tak bardzo ją kochał.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Jaakow pokochał Rachel. I powiedział: Będę dla ciebie pracował przez siedem lat za twoją młodszą córkę, Rachel.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Полюбив же Яків Рахиль, і сказав: Працюватиму тобі сім літ за Рахиль твою молодшу дочку.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Jakób pokochał Rachelę i powiedział: Będę ci służył siedem lat za twoją młodszą córkę Rachelę.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Jakub pokochał Rachelę. Powiedział więc: ”Jestem gotów służyć ci siedem lat za Rachelę, twoją młodszą córkę”.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2024-04-29T13:04:17Z</dcterms:modified>
</cp:coreProperties>
</file>