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powiedział zatem: Będę ci siedem lat służył za Rachelę, twoją młodszą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2024-04-29T13:57:14Z</dcterms:modified>
</cp:coreProperties>
</file>