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w polu studnię, a przy niej trzy stada owiec. Z tej studni pojono stada. Jej otwór przykryty był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spojrzał, a oto w polu studnia i trzy stada owiec leżących przy niej. Z tej studni pojono bowiem stada, a wielki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przykrywał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wierzch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studnią na polu, i trzy stada owiec leżących przy niej; bo z onej studni napawano stada, a kamień wielki był na wierzchu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studnią na polu, troje też stada owiec leżące przy niej, bo z niej napawano bydło, a wierzch jej wielkim kamieniem zawierano.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studnię w polu i trzy stada owiec wylegujących się wokół niej; z tej bowiem studni pojono stada. Wielki zaś kamień przykrywał jej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rozejrzał, zobaczył w polu studnię, a przy niej leżące trzy stada owiec, gdyż ze studni tej pojono stada; a wielki kamień przykrywał otwór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polu ujrzał studnię i trzy stada owiec, leżących obok niej, gdyż z tej studni pojono stada. A wielki kamień przykrywał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dostrzegł w polu studnię i trzy stada owiec, które wylegiwały się wokół niej. Studnia, w której pojono stada, była zakryta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tam studnię na polu; przy niej rozłożyły się trzy stada owiec, gdyż przy tej studni pojono stada. Wielki kamień zakrywał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studnię na polu. Leżały tam obok trzy stada owiec, bo z tej studni pojono stada; a na otworze studni był wielki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na polu studnia oraz rozłożone przy niej trzy stada owiec; bowiem z tej studni zwykle pojono stada. Zaś nad otworem studni był ogromny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była na polu studnia i oto leżały przy niej trzy stada owiec, gdyż z tej studni zwykle pojono stada; a na otworze studni leżał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2024-04-29T09:03:04Z</dcterms:modified>
</cp:coreProperties>
</file>