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ma się dobrze?* I odpowiedzieli: Dobrze. A oto właśnie jego córka Rachela – nadchodzi z owcami.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się dobrze? </w:t>
      </w:r>
      <w:r>
        <w:rPr>
          <w:rtl/>
        </w:rPr>
        <w:t>הֲׁשָלֹום לֹו</w:t>
      </w:r>
      <w:r>
        <w:rPr>
          <w:rtl w:val="0"/>
        </w:rPr>
        <w:t xml:space="preserve"> : idiom: Czy ma pokój?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2024-04-29T09:45:25Z</dcterms:modified>
</cp:coreProperties>
</file>