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0"/>
        <w:gridCol w:w="5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Oto jest jeszcze jasny dzień, nie czas spędzać dobytek. Napójcie owce i idźcie, paście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jeszcze jasny dzień — zauważył Jakub — nie czas spędzać stada. Napójcie owce i idźcie, popaście je jeszcze trochę.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Oto jeszcze jest jasny dzień i nie czas zganiać stada. Napójcie owce i idźcie, popaście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rzekł: Oto, jeszcze dosyć dnia, i nie czas zganiać stada; napójcież owce, a idźcie, popaście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Jakob: Jeszczeć daleko do wieczora a jeszcze nie czas gnać stada do owczarniej, napójcie pierwej owce a tak je zasię na paszą żeńcie.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[Jakub] rzekł: Ponieważ jeszcze jest jasny dzień i nie czas zapędzać trzody, napójcie trzodę i idźcie ją paść.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rzekł: Jest jeszcze jasny dzień i nie czas spędzać stada. Napójcie więc owce i idźcie, i popaście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powiedział: Przecież jest jeszcze jasny dzień i nie czas spędzać stada. Napójcie owce i idźcie je paść.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powiedział: „Skoro jest jeszcze jasno i za wcześnie, żeby zapędzać stada, napójcie owce i idźcie je paść”.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odpowiedzieli: - Nie możemy, dopóki nie zbiorą się wszystkie stada. Wtenczas odsuniemy kamień z otworu studni i napoimy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Przecież jeszcze jest dzień. To nie jest czas zbierania stad, napójcie owce i idźcie paść.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Яків: Ще є багато дня, ще не час зібрати худобу; напоївши овець, відійшовши, пасіть.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też: Przecież dnia jeszcze jest wiele, nie czas zapędzać stada; napójcie trzodę oraz idźcie ją popaść.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”Ależ to jeszcze pełnia dnia. Nie czas spędzać stada. Napójcie owce, potem idźcie je popaść”.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2024-04-29T12:49:22Z</dcterms:modified>
</cp:coreProperties>
</file>