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Bogiem* z Betel, gdzie namaściłeś pomnik i gdzie złożyłeś Mi ślub.** Teraz wstań, wyjdź z tej ziemi i wróć do ziemi swoich krewnych.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który objawił się tobie w miejscu Bożym, ὁ ὀφθείς σοι ἐν τόπῳ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2024-04-28T13:12:04Z</dcterms:modified>
</cp:coreProperties>
</file>