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odezwały się Rachela i Lea i powiedziały do niego: Czy mamy jeszcze dział i dziedzictwo w domu naszego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2024-04-27T13:19:07Z</dcterms:modified>
</cp:coreProperties>
</file>