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cały swój dobytek i cały swój dorobek, który nagromadził, który nabył, dobytek przez siebie nabyty,* który nagromadził w Padan-Aram, aby udać się do Izaaka, swojego ojca, do ziemi Kanaan.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całym swoim dobytkiem, z całym zgromadzonym dorobkiem, ze wszystkim, co nabył i co zdobył w Padan-Aram, skierował się do ziemi Kanaan do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swoje stado i cały swój majątek, który zdobył, swój dobytek, który nabył w Paddan-Aram, aby wrócić do swego ojca Izaaka,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wszystkę trzodę swoję, i wszystkę majętność swoję, której był nabył, dobytek nabycia swego, którego był nabył w krainie Syryjskiej, aby się wrócił do Izaaka, ojca swego, do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wszytkę majętność swoję i trzody, i czego jedno w Mezopotamijej nabył, idąc do Izaaka, ojca swego,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wszystkie swe stada i całą majętność, którą zdobył - majątek własny, którego się dorobił w Paddan-Aram - i ruszył w drogę do swego ojca Izaaka, do 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przed sobą całe stado swoje i cały dobytek swój, który nabył, bydło, które należało do niego, które nabył w Paddan-Aram, aby wrócić do ojca swego Izaaka, do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swoje stado i cały majątek, którego się dorobił, to stado, które zdobył na własność w Paddan-Aram, i udał się do ziemi kananejskiej do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wszystkie swoje stada i cały majątek, który zdobył w Paddan-Aram, i udał się do swojego ojca Izaaka, do kraju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całą swoją trzodę i cały majątek, który zdobył (swoją własną trzodę, którą posiadł w Paddan-Aram), i ruszył do swego ojca Izaaka,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całe swoje stado i cały majątek, który zyskał, własne stado, które nabył w Padan Aram, aby pójść do swojego ojca Jicchaka,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ввесь свій маєток і ввесь свій посуд, що придбав у Месопотамії, і все своє, щоб відійти до свого батька Ісаака до Ханаанської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też wszystkie swoje stada i cały swój dorobek, którego się dorobił swój własny dobytek, który nabył w Paddan–Aram by wrócić do swojego ojca Ic'haka,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popędził całe swe stado oraz cały swój dobytek, który nagromadził, swoje nabyte stado, które nagromadził w Paddan-Aram, aby się udać do swego ojca, Izaaka,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nagromadził, który nabył, dobytek przez siebie nabyty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2024-04-27T16:33:18Z</dcterms:modified>
</cp:coreProperties>
</file>