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z sobą swoich braci i ścigał go drogą siedmiu dni, i dogonił go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swoich krewnych i ścigał go siedem dni. Dogonił go już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ze sobą swoich braci, gonił go przez siedem dni i doścignął go na górze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bracią swoję z sobą, gonił go przez siedem dni, i doścignął go na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bracią swoje, gonił go przez siedm dni i poścignął go na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swych krewnych i wyruszył za nim w pościg. Po siedmiu dniach dogonił go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z sobą krewnych swoich, ścigał go przez siedem dni i dogonił go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wziął swoich krewnych i przez siedem dni ścigał go drogą, aż dogonił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ze sobą krewnych i ścigał go przez siedem dni, aż dogonił go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swoich braci i ścigał go przez siedem dni aż go dogonił na wyżynie Gilead. 24. Ale Bóg przybył do Aramejczyka Labana we śnie nocnym i powiedział do niego: - Strzeż się w jakikolwiek sposób mówić coś przykrego do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[więc] swoich krewnych ze sobą i gonił za nim [przez] siedem dni drogi, i dopadł go przy wyżynie Gilead.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всіх своїх братів з собою, гнався слідом за його дорогою сім днів, і наздігнав його в горі Галаад.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zabrał ze sobą swoich krewnych oraz szedł za nim siedem dni drogi, aż go doścignął przy górze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on ze sobą swoich braci i udał się za nim w pościg na odległość siedmiu dni drogi, i dogonił go w górzystym regionie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2024-04-28T17:20:21Z</dcterms:modified>
</cp:coreProperties>
</file>