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5"/>
        <w:gridCol w:w="1487"/>
        <w:gridCol w:w="63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Jakuba: Wróć do ziemi swoich ojców i do swoich krewnych, a będę z tobą.*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2024-04-27T13:36:24Z</dcterms:modified>
</cp:coreProperties>
</file>