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u kogokolwiek znajdziesz swoje bożki, nie zostanie przy życiu! W obecności naszych braci sprawdź sobie, co (twojego) jest u mnie, i weź to sobie. A Jakub nie wiedział, że Rachela je ukradła.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2024-04-27T23:28:11Z</dcterms:modified>
</cp:coreProperties>
</file>