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obmacałeś wszystkie moje sprzęty! Co znalazłeś z jakichkolwiek sprzętów twego domu? Połóż to tu przed moimi braćmi i twoimi braćmi – i niech rozstrzygną między nami oboma!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Przetrząsnąłeś wszystkie moje rzeczy! I co? Znalazłeś coś ze sprzętów swego domu?! Proszę! Połóż to tu przed naszymi krewnymi! Niech rozstrzygną między nami oboma!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przeszukałeś wszystkie moje rzeczy. Co znalazłeś z rzeczy należących do twego domu? Połóż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tutaj przed moimi i twoimi braćmi i niech rozsądzą między nami dwoma.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zmacał wszystek sprzęt mój: cóżeś znalazł ze wszystkiego sprzętu domu twego? połóż tu przed bracią moją, i bracią twoją, a niech rozsądzą między nami dwoma.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wymacałeś wszytek sprzęt mój? Cóżeś nalazł ze wszytkiej majętności domu twego? Połóż tu przed bracią moją i bracią twoją, a niech rozsądzą 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przetrząsasz wszystkie moje rzeczy? Cóż swojego znalazłeś wśród tych rzeczy, które są moimi? Połóż to wobec moich i twoich krewnych i niech oni powiedzą, kto z nas ma słuszność!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Przetrząsnąłeś wszystkie rzeczy moje, a co z gratów swoich u mnie znalazłeś? Połóż to tu przed krewnymi moimi i krewnymi twoimi, niech oni rozstrzygną między nami oboma.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Przeszukałeś wszystkie moje rzeczy. Co znalazłeś ze wszystkich swoich rzeczy? Połóż to przed moimi krewnymi i przed twoimi krewnymi, niech rozsądzą między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przeszukałeś wszystkie moje rzeczy - czy znalazłeś coś z twojego domu? Połóż to przed moimi i twoimi braćmi, niech rozsądzą między nami dwoma.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rozszarpanych sztuk nie pokazywałem ci, alem je sam uzupełniał. Domagałeś się też ode mnie i tego, co w dzień i w nocy skradziono.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Przeszukałeś wszystkie moje rzeczy - [i] czy znalazłeś cokolwiek z rzeczy z twojego domu? Połóż to przed moimi krewnymi i twoimi krewnymi - i rozsądzą pomiędzy nami dwoma!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перешукав ти ввесь мій посуд? Що знайшов ти з усього посуду мого дому? Поклади тут перед твоїми братами і моїми братами, і хай розсудять між обома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coś znalazłeś z całości sprzętów twojego domu, gdy przerzuciłeś wszystkie moje sprzęty? Połóż to tu, przed mymi braćmi oraz twoimi braćmi, i niech rozstrzygną między nami dwoma.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Przetrząsnąłeś cały mój dobytek i cóż znalazłeś z całego dobytku twego domu? Połóż to tutaj przed moimi braćmi i twoimi braćmi i niech oni rozstrzygną między nami oboma.”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2024-04-28T15:54:47Z</dcterms:modified>
</cp:coreProperties>
</file>