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obmacałeś wszystkie moje sprzęty! Co znalazłeś z jakichkolwiek sprzętów twego domu? Połóż to tu przed moimi braćmi i twoimi braćmi – i niech rozstrzygną między nami oboma!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2024-04-28T10:47:56Z</dcterms:modified>
</cp:coreProperties>
</file>