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 do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posłał więc i wezwał Rachelę oraz Leę na pole, tam gdzie przebywał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więc przywołać Rachelę i Leę na pole do swojego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Jakób, i wyzwał Rachelę i Liję na pole do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 wyzwał Rachelę i Liją na pole, gdzie pasł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Racheli i Lei przyjść do siebie na pole, do swej trzody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pole, gdzie były jego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kazał przywołać Rachelę i Leę na pole do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przywołać Rachelę i Leę na pastwisko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po Rachelę i Leę, wzywając je na pole do swego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Jaakow i wezwał Rachel i Leę [na] pole, do swoich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Виславши ж Яків, покликав Лію і Рахиль на рівнину де (були)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posłał na pole swej trzody, wezwał Rachelę i Leę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Jakub, posławszy, wezwał Rachelę i Leę na pole do swej trzody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2024-04-27T19:58:12Z</dcterms:modified>
</cp:coreProperties>
</file>