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twoje córki, a sześć lat za twoje owce – a moją zapłatę zmieniałeś dziesięć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2024-04-28T17:12:17Z</dcterms:modified>
</cp:coreProperties>
</file>