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mojego ojca, Bóg Abrahama i Drżenie Izaaka,* nie był ze mną, teraz puściłbyś mnie z pustymi (rękami). Moją niedolę i trud moich rąk widział Bóg i rozstrzygnął wczorajszej (nocy)!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mojego ojca, Bóg Abrahama, Ten, przed którym drży Izaak, nie był ze mną, teraz puściłbyś mnie z pustymi rękami. Moją krzywdę i mój trud dostrzegł Bóg i wydał wyrok wczorajszej nocy!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Bóg mojego ojca, Bóg Abrahama i bojaźń Izaaka, nie był ze mną, pewnie byś mnie teraz odprawił z niczym.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wejrzał na moje utrapienie i na pracę moich rąk i przestrzegł cię zeszłej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był Bóg ojca mego, Bóg Abrahama, i strach Izaaka, nie był przy mnie, pewnie byś mię był teraz próżnego puścił; ale na utrapienie moje, i na pracę rąk moich wejrzał Bóg, i przestrzegał cię nocy przeszłej.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był Bóg ojca mego Abrahama a bojaźń Izaaka nie była przy mnie, snadź byś mię był teraz puścił nagiego. Na utrapienie moje i na prace rąk moich wejźrzał Bóg i strofował cię wczora.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ojca mego, Bóg Abrahama - Ten, którego z bojaźnią czci Izaak, nie wspomagał mnie, to puściłbyś mnie teraz z niczym. Com wycierpiał i ile się napracowałem rękami, Bóg widzi! On też zeszłej nocy zaświadczył.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ojca mego nie był ze mną, Bóg Abrahama i Bóg, przed którym drżał Izaak, byłbyś mnie teraz puścił z pustymi rękoma. Lecz Bóg wejrzał na niedolę moją i na trud rąk moich i minionej nocy wydał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mojego ojca, Bóg Abrahama i Bojaźń Izaaka nie byłby ze mną, to teraz odprawiłbyś mnie z niczym. Ale Bóg widział moją niedolę i mój trud i poprzedniej nocy sam zadecydował.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mojego ojca, Bóg Abrahama, Ten, którego z bojaźnią czci Izaak, nie był ze mną, to teraz odesłałbyś mnie z niczym. Ale Bóg wejrzał na mój ucisk i trud, o czym zaświadczył poprzedniej nocy”.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 zatem teraz, zawrzyjmy przymierze, ja i ty! Niech ono będzie świadectwem dla nas 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Bóg mojego ojca, Bóg Awrahama i [Ten, który jest] Bojaźnią Jicchaka nie był ze mną, to teraz odesłałbyś mnie z pustymi rękami. Moją niedolę i trud moich rąk widział Bóg i upomniał cię ostatniej 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 не Бог мого батька Авраама був у мене і страх Ісаака, нині ж порожним відіслав би ти мене. Моє приниження і труд моїх рук побачив Бог, і оскаржив тебе вчора.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mojego ojca, Bóg Abrahama i bojaźni Ic'haka nie był ze mną, to teraz puściłbyś mnie z niczym. Bóg widział moją nędzę i pracę moich rąk, zatem wczoraj rozstrzygnął.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Bóg mojego ojca, Bóg Abrahama i Ten, który wzbudzał grozę u Izaaka, nie był po mojej stronie, odprawiłbyś mnie teraz z pustymi rękami. Widział Bóg moją niedolę oraz trud moich rąk i upomniał cię ubiegłej nocy”.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Drżenie Izaaka, </w:t>
      </w:r>
      <w:r>
        <w:rPr>
          <w:rtl/>
        </w:rPr>
        <w:t>יִצְחָק פַחַד</w:t>
      </w:r>
      <w:r>
        <w:rPr>
          <w:rtl w:val="0"/>
        </w:rPr>
        <w:t xml:space="preserve"> (pachad jitschaq), lub: Ten, przed którym drży Izaak, zob. &lt;x&gt;10 31:53&lt;/x&gt;.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2024-04-27T18:00:52Z</dcterms:modified>
</cp:coreProperties>
</file>