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Laban i powiedział do Jakuba: Te córki to moje córki, a ci synowie to moi synowie, te owce to moje owce, i wszystko, co ty widzisz, jest moje. Lecz moim córkom – co mógłbym dziś uczynić? Albo ich synom, których urodziły?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Laban: Te córki to moje córki, a ci synowie to moi synowie, te owce to moje owce — i wszystko, co ty tu widzisz, jest moje. Lecz co mógłbym dziś uczynić moim córkom? Albo ich synom, których urodziły?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Laban odpowiedział Jakubowi: Córki te są moimi córkami i dzieci te są moimi dziećmi, i dobytek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mój dobytek, i wszystko, co widzisz, jest moje. Ale cóż mogę dziś uczynić tym moim córkom albo dzieciom, które urodziły?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Laban, i rzekł do Jakóba: Córki te córki są moje, i synowie ci są synowie moi, i dobytek ten dobytek mój, i wszystko co widzisz, moje jest; a tym córkom moim, cóż dziś uczynię, albo synom ich, które zrodziły?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Laban: Córki moje i synowie, i trzody twoje, i wszystko to, co widzisz, moje jest: Cóż mam czynić synom i wnukom moim?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tak odpowiedział Jakubowi: Wprawdzie są to moje córki i ich dzieci są moimi, trzoda - moją trzodą, i wszystko, co tu widzisz, jest moje, ale cóż mogę teraz uczynić moim córkom albo ich dzieciom, które one urodziły?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Laban i rzekł do Jakuba: Te córki, to moje córki, a ci synowie, to moi synowie, a ta trzoda, to moja trzoda, i wszystko, co widzisz, jest moje. Lecz cóż mógłbym uczynić dziś tym moim córkom albo ich synom, których one urodziły?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zaś odpowiedział Jakubowi: Te córki są moimi córkami, a ci synowie są moimi synami, trzody są moimi trzodami i wszystko, co widzisz, jest moje. Ale co mogę dzisiaj uczynić moim córkom lub ich synom, których urodziły?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odpowiedział na to Jakubowi: „To są moje córki, a ich dzieci są moimi, stada stanowią moją własność i wszystko, co widzisz, należy do mnie. Cóż jednak mógłbym dziś uczynić dla moich córek i ich dzieci, które one urodziły?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wziął kamień, i ustawił go jako masebę.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Lawan Jaakowowi: Córki są moimi córkami i dzieci są moimi dziećmi, i trzoda jest moją trzodą - i wszystko, co widzisz, jest moje. Ale dla moich córek... co mogę zrobić dzisiaj dla nich albo dla dzieci, które urodziły?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Відповівши ж Лаван сказав Якову: Дочки, мої дочки, і сини мої сини, і скотина моя скотина, і все, що ти бачиш, є моїм і моїх дочок. Що сьогодні зроблю їм, чи їхнім дітям, яких породили?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odpowiedział, mówiąc do Jakóba: Córki to moje córki, synowie to moi synowie, trzoda to moja trzoda, wszystko co widzisz to moje; ale moim córkom co im dzisiaj uczynię, czy ich synom, których urodziły?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Laban, odpowiadając, rzekł do Jakuba: ”Córki te są moimi córkami i te dzieci moimi dziećmi, i ta trzoda moją trzodą, i wszystko, na co patrzysz, jest moje oraz moich córek. Co mogę dzisiaj zrobić im albo ich dzieciom, które urodziły?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2024-04-28T12:41:09Z</dcterms:modified>
</cp:coreProperties>
</file>