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swych braci: Zbierzcie kamienie! I zebrali kamienie i ułożyli z nich kopiec, a potem jedli* przy tym kopcu.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jedli i pili,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2024-04-27T17:36:45Z</dcterms:modified>
</cp:coreProperties>
</file>