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ten kopiec Jegar-Sahaduta,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nazwał go Jegar Sahaduta, a Jakub go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Laban Jegar Sahaduta, a Jakób ją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nazwał Laban Kupą Świadka, a Jakob, Kupą Świadectwa, oba według własności języka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to wzniesienie Jegar Sahaduta, Jakub zaś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–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dał mu nazwę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Micpa, bo rzekł: - Niech Jahwe czuwa nade mną i nad tobą, gdy oddalimy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Lawan nazwał go Jegar Sahaduta, a Jaakow nazwał go Gal 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 Лаван Могила свідчення, Яків же її назвав: Могила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Jegar–Sahadutha, a Jakób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zaczął go nazywać Jegar-Sahaduta, Jakub zaś nazwał go Galeed.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2024-04-27T16:34:57Z</dcterms:modified>
</cp:coreProperties>
</file>