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będzie ten kopiec i świadectwem ten pomnik, że ja nie przejdę do ciebie obok tego kopca ani ty nie przejdziesz do mnie obok tego kopca* i obok tego pomnika na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obok tego kopca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2024-04-28T15:17:09Z</dcterms:modified>
</cp:coreProperties>
</file>