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odebrał dobytek waszemu ojcu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dobytek ojca waszego, a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wszytek dobytek ojca waszego, a 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wydzielił część dobytku ojca waszego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odebrał bydło ojcu waszemu, a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trzodę waszemu ojcu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odbierał [część] dobytku waszego ojca i dawał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stado waszego ojca i dał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відібрав всю скотину вашого батька і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oddzielił je z dobytku waszego ojca i 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Bóg zabierał stado waszemu ojcu i dawał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2024-04-28T09:15:11Z</dcterms:modified>
</cp:coreProperties>
</file>