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8"/>
        <w:gridCol w:w="2207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odebrał Bóg* dobytek waszemu** ojcu, a dał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MT rm; w PS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2024-04-27T20:17:00Z</dcterms:modified>
</cp:coreProperties>
</file>