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też poszedł swoją drogą i spotkali go aniołowie Boży.*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również poszedł swoją drogą. Spotkał na niej aniołów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też poszedł swoją drogą i spotkali go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też poszedł w drogę swoję i potkali się z nim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 też szedł zaczętą drogą i potkali go Anjołowie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ruszył w dalszą drogę. A gdy go napotkali aniołowie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też poszedł drogą swoją i spotkali go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wstał wcześnie rano, ucałował wnuki i córki, pobłogosławił im i odszedł, i 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Laban ucałował swoich wnuków i swoje córki, pobłogosławił ich, a potem udał się w drogę powrotną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Laban wstał rano, ucałował swoich wnuków i swoje córki i pobłogosławił im. Potem ruszył w drogę, wracając do miejsca swego [zamieszkania].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wstał Lawan wcześnie rano, ucałował swoje wnuki i swoje córki i pobłogosławił ich, i ruszył w powrotną drogę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Яків пішов своєю дорогою. І поглянувши, побачив ополчений божий полк, і його зустріли божі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rana Laban wstał, ucałował swe wnuki, swoje córki, pobłogosławił ich i poszedł; Laban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poszedł swoją drogą i oto wyszli mu naprzeciw aniołowie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aniołowie Boży, </w:t>
      </w:r>
      <w:r>
        <w:rPr>
          <w:rtl/>
        </w:rPr>
        <w:t>אֱֹלהִים מַלְאֲכֵי</w:t>
      </w:r>
      <w:r>
        <w:rPr>
          <w:rtl w:val="0"/>
        </w:rPr>
        <w:t xml:space="preserve"> , lub: posłańcy Boży. To samo określenie aniołowie, </w:t>
      </w:r>
      <w:r>
        <w:rPr>
          <w:rtl/>
        </w:rPr>
        <w:t>מַלְאָכִים</w:t>
      </w:r>
      <w:r>
        <w:rPr>
          <w:rtl w:val="0"/>
        </w:rPr>
        <w:t xml:space="preserve"> , pojawia się w kontekście tego opowiadania w &lt;x&gt;10 32:3&lt;/x&gt;,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2024-04-29T08:30:34Z</dcterms:modified>
</cp:coreProperties>
</file>