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niegodny* jestem wszystkich łask i całej wierności, które okazywałeś swemu słudze. Bo o mym kiju** przeprawiłem się przez ten Jordan, a teraz jestem (w stanie dzielić się) na dwa obozy.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jestem za mały.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tylko z laską.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2024-04-29T13:54:52Z</dcterms:modified>
</cp:coreProperties>
</file>