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kóz dwieście, i kozłów dwadzieścia, owiec dwieście, i baranów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Kóz dwie ście, kozłów dwadzieścia, owiec dwie ście i baranów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przenocował tam, a ze swojego dobytku wybrał jako dar dla swego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Jakub spędził noc, a potem z tego, co posiadał, wydzielił jako dar dla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nocował tam tej nocy. I wziął z tego, czego się dorobił, dar dla swojego brata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двісті кіз, двадцять козлів, двісті овець, двадцять баранів,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przenocował tej nocy, po czym wziął pod swą rękę z tego co miał, jako podarek dla swojego brata Esawa: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kóz i dwadzieścia kozłów, dwieście owiec i dwadzieścia baranów,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2024-04-29T13:15:06Z</dcterms:modified>
</cp:coreProperties>
</file>