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w rękę swoich sług, każde stado z osobna, i powiedział do swoich sług: Idźcie przede mną, lecz zróbcie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ten dar swoim sługom, każde stado z osobna, i wysłał ich z takim poleceniem: Idźcie przede mną, lecz zachowujcie odległość pomiędzy swoimi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swoich sług, każde stado oddzielnie, i powiedział do swoich sług: Idźcie przede mną i zachowajcie odstęp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je w ręce sług swoich, każde stado z osobna, i rzekł do sług swoich: Idźcie przede mną, a plac uczyńcie między stadem a między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ręce sług swoich kożdą trzodę z osobna, i rzekł sługom swoim: Idźcie przede mną a niech będzie plac między stadem i 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swym sługom każde stado oddzielnie, mówiąc: Będziecie szli przede mną w odstępach między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Powierzył je sługom swoim, każde stado z osobna, i rzekł do sług swoich: Idźcie przede mną, a zostawiajcie odstęp między pojedynczymi stadami.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młodymi, czterdzieści krów i dziesięć wołów, dwadzieścia oślic i dziesięć oślątek.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karmiących wielbłądzic z ich małymi, czterdzieści krów i dziesięć wołów,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je pod opiekę swoich sług, każde stado oddzielnie. [Tym] sługom tak powiedział: - Idźcie przede mną i zachowujcie odstęp między jednym stadem a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wielbłądzic karmiących młode, czterdzieści krów, dziesięć byków, dwadzieścia oślic i dziesięć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в руки своїм рабам кожне стадо осібно. Сказав же своїм рабам: Ідіть переді мною, і робіть відстань між стадом і стадом.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dojnych wielbłądzic wraz ze źrebiętami, czterdzieści krów, dziesięć byków, dwadzieścia oślic i dziesięć ośląt.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przekazał swoim sługom jedno stado po drugim, każde z osobna, i powtarzał swoim sługom: ”Wyprzedźcie mnie i pozostawcie odstęp między stadem a stadem”.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2024-04-29T10:19:03Z</dcterms:modified>
</cp:coreProperties>
</file>