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ujrzał, powiedział: To obóz Boży* – i nadał temu miejscu nazwę Machanaim.**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5:13-15&lt;/x&gt;; &lt;x&gt;120 6:15-17&lt;/x&gt;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Machanaim, </w:t>
      </w:r>
      <w:r>
        <w:rPr>
          <w:rtl/>
        </w:rPr>
        <w:t>מַחֲנָיִם</w:t>
      </w:r>
      <w:r>
        <w:rPr>
          <w:rtl w:val="0"/>
        </w:rPr>
        <w:t xml:space="preserve"> , czyli: (dwa) obozy l. wielki obóz.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2024-04-29T10:37:21Z</dcterms:modified>
</cp:coreProperties>
</file>