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został sam. Mocował się wówczas z nim ktoś* aż do wzejścia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אִיׁש</w:t>
      </w:r>
      <w:r>
        <w:rPr>
          <w:rtl w:val="0"/>
        </w:rPr>
        <w:t xml:space="preserve"> , lub: mężczyzna,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2024-04-29T12:04:44Z</dcterms:modified>
</cp:coreProperties>
</file>