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zatem: Jak ci na imię? I odpowiedział: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2024-04-29T11:02:29Z</dcterms:modified>
</cp:coreProperties>
</file>