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Nie będziesz już nazywał się Jakub, lecz Izrael,* ** bo zmagałeś się z Bogiem i z ludźmi*** – i zwyciężyłeś.****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Izrael, </w:t>
      </w:r>
      <w:r>
        <w:rPr>
          <w:rtl/>
        </w:rPr>
        <w:t>יִׂשְרָאֵל</w:t>
      </w:r>
      <w:r>
        <w:rPr>
          <w:rtl w:val="0"/>
        </w:rPr>
        <w:t xml:space="preserve"> (jisra’el), czyli: (1) okazuje (l. będzie okazywał) wytrwałość w zmaganiach z Bogiem, (2) Bóg walczy; oba znaczenia od ׂ</w:t>
      </w:r>
      <w:r>
        <w:rPr>
          <w:rtl/>
        </w:rPr>
        <w:t>שָרָה</w:t>
      </w:r>
      <w:r>
        <w:rPr>
          <w:rtl w:val="0"/>
        </w:rPr>
        <w:t xml:space="preserve"> , czyli: nalegać, obstawać, wytężać się, trwać, nie ustawać. Imię to pojawia się w dotychczas odkrytych źródłach pozabiblijnych na steli z czasów faraona Merenptaha z XIII w. p. Chr. (Izrael jest spustoszony, nie ma już potomstwa).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2024-04-29T11:47:22Z</dcterms:modified>
</cp:coreProperties>
</file>