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Jakub przed sobą posłów do Ezawa, swego brata, do ziemi Seir, na pole Edomu,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2024-04-29T13:14:30Z</dcterms:modified>
</cp:coreProperties>
</file>