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podniósł swoje oczy, zobaczył, że oto nadchodzi Ezaw, a z nim czterystu mężczyzn. Rozdzielił więc dzieci pomiędzy Leę i Rachelę i pomiędzy dwie służące.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2024-05-19T22:21:07Z</dcterms:modified>
</cp:coreProperties>
</file>