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moje błogosławieństwo,* które ci posłałem, gdyż Bóg był mi łaskawy i (dlatego), że mam wszystko! A gdy nalegał na niego, przyjął.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to moje błogosławieństwo, które ci posłałem, gdyż Bóg był mi łaskawy, tak że mam wszystko! Gdy tak nalegał, Ezaw przyjął jego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mój dar, który ci przyniosłem, bo Bóg hojnie mi błogosławił, a mam dość wszystkiego. I tak nalegał na niego, że to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Przyjmijże proszę dar mój, którym ci przyniósł, gdyż mię hojnie błogosławił Bóg, a mam wszystkiego dosyć. A tak uprosił go, że to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przyjmi błogosławieństwo, którem ci przyniósł i które mi darował Bóg dający wszytko. Ledwie za przymuszenim braterskim przyjmując,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więc dar mój, który dla ciebie przeznaczyłem; Bóg obdarzył mnie sowicie: mam wszystko! I tak nalegał na niego, aż wreszcie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Przyjmij, proszę, upominek mój, który ci złożyłem, gdyż Bóg był mi łaskawy i mam wszystko! A gdy usilnie nalegał na niego,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Weź, proszę, mój dar, który ci przyniesiono, bo Bóg był dla mnie łaskawy i mam wszystko. I tak na niego nalegał, że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więc mój dar, który ci przekazano. Bóg bowiem udzielił mi wszystkiego”. I nalegał na niego, aż w końcu dar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zatem ten dar, który ci ode mnie dostarczono. Wszak to Bóg poszczęścił mi łaskawie i mam dość wszystkiego. I tak go namawiał, aż w końcu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 ten mój dar, który został ci przyniesiony, bo Bóg mnie łaskawie obdarzył i mam wszystko. [Jaakow] nalegał na niego, więc [Esaw] wziął.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моє благословення, яке я тобі приніс, бо мене помилував Бог і є в мене все. І змусив його, і взяв.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mój dar, który ci został złożony; ponieważ Bóg mnie obdarzył i mam wszystko. I nalegał, więc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cię, weź ten przyniesiony ci dar będący wyrazem mojego błogosławieństwa, ponieważ Bóg łaskawie mnie obdarzył i mam wszystko”. I nalegał na niego, tak iż go wziął.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błogosławieństwo, ּ</w:t>
      </w:r>
      <w:r>
        <w:rPr>
          <w:rtl/>
        </w:rPr>
        <w:t>בְרָכָה</w:t>
      </w:r>
      <w:r>
        <w:rPr>
          <w:rtl w:val="0"/>
        </w:rPr>
        <w:t xml:space="preserve"> (beracha h), znaczy: dar.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2024-05-19T23:38:49Z</dcterms:modified>
</cp:coreProperties>
</file>