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(Jakub): Mój pan wie, że dzieci są (jeszcze) delikatne, (spoczywa) też na mnie (troska)* o owce i krowy, które karmią. Jeśli popędzi się je przez jeden dzień, zginie całe stado.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(spoczywa) też na mnie (troska), </w:t>
      </w:r>
      <w:r>
        <w:rPr>
          <w:rtl/>
        </w:rPr>
        <w:t>עָלָי</w:t>
      </w:r>
      <w:r>
        <w:rPr>
          <w:rtl w:val="0"/>
        </w:rPr>
        <w:t xml:space="preserve"> (‘alaj), ἐπ᾽ ἐμέ, idiom: mam na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2024-05-20T01:09:46Z</dcterms:modified>
</cp:coreProperties>
</file>