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wyruszył do Sukkot i zbudował sobie dom, a dla swego dobytku wystawił szałasy. Dlatego (właśnie) nadano temu miejscu nazwę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udał się do Sukkot. Tam zbudował sobie dom, a dobytek rozmieścił w szałasach. Właśnie dlatego miejscu temu nadano nazwę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wyruszył do Sukkot i zbudował sobie dom, i zrobił szałasy dla swoich stad. Dlatego nazwał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obrócił się do Suchot, i zbudował sobie dom, i dla stad swoich poczynił obory, a dla tego nazwał imię miejsca onego Suchot.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przyszedł do Sochot: gdzie zbudowawszy dom a rozbiwszy namioty nazwał imię miejsca onego Sochot, to jest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wyruszył do Sukkot, gdzie zbudował sobie dom, a dla swoich stad postawił szałasy. - Dlatego nazwano tę miejscowość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wyruszył do Sukkot i zbudował sobie dom, a dla stad swoich wystawił szałasy. Dlatego nazwano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poszedł dalej do Sukkot. Tam zbudował sobie dom, a dla swoich stad postawił szałasy. Dlatego nazwano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wyruszył do Sukkot. Tam zbudował sobie dom, a dla swoich stad zrobił szałasy. Dlatego nazwał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wyruszył w kierunku Sukkot, gdzie zbudował sobie dom. Dla swojej trzody wzniósł szałasy i dlatego właśnie nadano temu miejscu nazwę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wyruszył do Sukot i zbudował sobie dom, a dla swoich stad zrobił schronienia, dlatego nadał temu miejscu nazwę Sukot [Schronienia].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відходить до шатер. І зробив собі там хату і розставив приміщення свому скотові. Тому назвав імя того місця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wyruszył do Sukoth oraz zbudował sobie dom, a dla swoich stad wystawił szałasy; dlatego imię tej miejscowości nazwano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wyruszył do Sukkot i zaczął budować sobie dom, a dla swego stada postawił szałasy. Dlatego nadał temu miejscu nazwę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2024-05-19T22:25:14Z</dcterms:modified>
</cp:coreProperties>
</file>