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59"/>
        <w:gridCol w:w="1528"/>
        <w:gridCol w:w="63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umieścił służące i ich dzieci na przedzie, Leę i jej dzieci za nimi, a Rachelę z Józefem na końcu.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2024-05-19T21:47:59Z</dcterms:modified>
</cp:coreProperties>
</file>