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7"/>
        <w:gridCol w:w="2108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tam też ołtarz i nazwał go: Bóg Bogiem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Bogiem Izraela, </w:t>
      </w:r>
      <w:r>
        <w:rPr>
          <w:rtl/>
        </w:rPr>
        <w:t>אֵל אֱֹלהֵי יִׂשְרָאֵל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2024-05-20T00:33:08Z</dcterms:modified>
</cp:coreProperties>
</file>