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służące, one i ich dzieci,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przybliżyły się służące ze swoimi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służebnice i synowie ich, a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służebnice i synowie ich, nakłonili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niewolnice ze swymi dziećmi i oddały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przybliżyły się służące z dziećmi swymi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swymi dziećmi i 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służące ze swoimi dziećmi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służebnice ze swymi dziećmi i pokłoniły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Zbliżyły się służące i ich dzieci i pokłoniły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Przystąpiły też służebnice i ich dzieci oraz się pokłoniły.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wystąpiły służące, one oraz ich dzieci, i się pokłoniły;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2024-05-20T01:10:28Z</dcterms:modified>
</cp:coreProperties>
</file>