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Sychema, jego syna, wszyscy zasiadający w bramie* jego miasta, i obrzezali wszystkich mężczyzn, wszystkich zasiadających w bramie 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w bramie miasta posłuchali Chamora i Sychema, jego syna, i obrzezali wszystkich mężczyzn, wszystkich biorących udział w zgromadzeniach w bramie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jego syna Sychema wszyscy wychodzący z bramy swego miasta. I został obrzezany każdy mężczyzna, który wychodził z bramy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Hemora i Sychema, syna jego, wszyscy wychodzący z bramy miasta jego, i obrzezał się każdy mężczyzna, cokolwiek ich wychodziło z bramy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wszyscy, obrzezawszy wszytkie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oraz syna jego, Sychema, wszyscy, którzy przechodzili przez bramę swego miasta. Każdy zatem mężczyzna, który był tam, poddał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Chamora i Sychema, syna jego, wszyscy mieszkańcy tego miasta i wszyscy mężczyźni obrzezali się, każdy mieszkaniec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przechodzili przez bramę ich miasta usłuchali Chamora i Sychema, jego syna. Wszyscy mężczyźni, którzy przechodzili przez bramę miasta,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przechodzący przez bramę tego miasta usłuchali Chamora i jego syna Sychema. Każdy mężczyzna przechodzący przez bramę tego miasta został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 mieszkańcy ich miasta usłuchali Chamora i jego syna Sychema. I wszyscy mężczyźni, przechodzący przez bramę ich miasta,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zgodzili się z Chamorem i jego synem Szechemem wszyscy, którzy wychodzili bramą miasta [Chamora]. Obrzezali każdego mężczyznę, każdego, kto przechodził bramą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вислухали Еммора і його сина Сихема всі, що виходили брамою їхнього міста, і обрізали тіло своєї передньої скіри, кожний, що з чоловічого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wychodzący z bram jego miasta usłuchali Chamora i jego syna Szechema; i każdy mężczyzna dał się obrzezać; wszyscy, wychodzący z bram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wychodzili przez bramę jego miasta, usłuchali Chamora i Szechema, jego syna, i wszyscy mężczyźni dali się obrzezać, wszyscy, którzy wychodzili przez bramę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wychodzący  do  bramy,  tj.  wychodzący z domów, by iść do bramy na obrady.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2024-05-04T21:49:34Z</dcterms:modified>
</cp:coreProperties>
</file>